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2762" w14:textId="77777777" w:rsidR="00FD61D1" w:rsidRDefault="00FD61D1">
      <w:pPr>
        <w:rPr>
          <w:b/>
          <w:sz w:val="20"/>
          <w:u w:val="single"/>
        </w:rPr>
      </w:pPr>
    </w:p>
    <w:p w14:paraId="101A6825" w14:textId="77777777" w:rsidR="00FD61D1" w:rsidRDefault="00FD61D1">
      <w:pPr>
        <w:rPr>
          <w:b/>
          <w:sz w:val="20"/>
          <w:u w:val="single"/>
        </w:rPr>
      </w:pPr>
    </w:p>
    <w:p w14:paraId="3344A91E" w14:textId="0AF84607" w:rsidR="005E5C75" w:rsidRDefault="00997BED">
      <w:pPr>
        <w:rPr>
          <w:b/>
          <w:sz w:val="20"/>
          <w:u w:val="single"/>
        </w:rPr>
      </w:pPr>
      <w:proofErr w:type="spellStart"/>
      <w:r>
        <w:rPr>
          <w:b/>
          <w:sz w:val="20"/>
          <w:u w:val="single"/>
        </w:rPr>
        <w:t>Slawit</w:t>
      </w:r>
      <w:proofErr w:type="spellEnd"/>
      <w:r>
        <w:rPr>
          <w:b/>
          <w:sz w:val="20"/>
          <w:u w:val="single"/>
        </w:rPr>
        <w:t xml:space="preserve"> Slog - </w:t>
      </w:r>
      <w:r w:rsidR="00FD61D1">
        <w:rPr>
          <w:b/>
          <w:sz w:val="20"/>
          <w:u w:val="single"/>
        </w:rPr>
        <w:t>Runners Brief</w:t>
      </w:r>
    </w:p>
    <w:p w14:paraId="0E02C469" w14:textId="77777777" w:rsidR="00527987" w:rsidRPr="00A95749" w:rsidRDefault="00527987" w:rsidP="00527987">
      <w:pPr>
        <w:rPr>
          <w:bCs/>
          <w:caps/>
          <w:color w:val="FF0000"/>
          <w:sz w:val="20"/>
          <w:szCs w:val="20"/>
        </w:rPr>
      </w:pPr>
      <w:r w:rsidRPr="00A95749">
        <w:rPr>
          <w:bCs/>
          <w:caps/>
          <w:color w:val="FF0000"/>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by transport.  Thank you for your understanding.</w:t>
      </w:r>
    </w:p>
    <w:p w14:paraId="6C18AADA" w14:textId="141ED00A" w:rsidR="00EE3391" w:rsidRDefault="00EE3391">
      <w:pPr>
        <w:rPr>
          <w:b/>
          <w:caps/>
          <w:sz w:val="28"/>
          <w:u w:val="single"/>
        </w:rPr>
      </w:pPr>
      <w:r w:rsidRPr="00181A72">
        <w:rPr>
          <w:b/>
          <w:caps/>
          <w:sz w:val="28"/>
          <w:u w:val="single"/>
        </w:rPr>
        <w:t>The Important Stuff:</w:t>
      </w:r>
    </w:p>
    <w:p w14:paraId="7D1FCEB8" w14:textId="007830C6" w:rsidR="001479AE" w:rsidRPr="00181A72" w:rsidRDefault="001479AE">
      <w:pPr>
        <w:rPr>
          <w:b/>
          <w:caps/>
          <w:sz w:val="28"/>
          <w:u w:val="single"/>
        </w:rPr>
      </w:pPr>
      <w:r>
        <w:rPr>
          <w:b/>
          <w:caps/>
          <w:sz w:val="28"/>
          <w:u w:val="single"/>
        </w:rPr>
        <w:t xml:space="preserve">SATURDAY </w:t>
      </w:r>
    </w:p>
    <w:tbl>
      <w:tblPr>
        <w:tblStyle w:val="GridTable2-Accent4"/>
        <w:tblW w:w="0" w:type="auto"/>
        <w:tblLook w:val="04A0" w:firstRow="1" w:lastRow="0" w:firstColumn="1" w:lastColumn="0" w:noHBand="0" w:noVBand="1"/>
      </w:tblPr>
      <w:tblGrid>
        <w:gridCol w:w="1681"/>
        <w:gridCol w:w="1765"/>
        <w:gridCol w:w="1503"/>
        <w:gridCol w:w="1503"/>
      </w:tblGrid>
      <w:tr w:rsidR="00D4004C"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D4004C" w:rsidRPr="00A63F2E" w:rsidRDefault="00D4004C" w:rsidP="004B48B5">
            <w:pPr>
              <w:rPr>
                <w:sz w:val="20"/>
                <w:u w:val="single"/>
              </w:rPr>
            </w:pPr>
            <w:r w:rsidRPr="00A63F2E">
              <w:rPr>
                <w:sz w:val="20"/>
                <w:u w:val="single"/>
              </w:rPr>
              <w:t>Distance</w:t>
            </w:r>
          </w:p>
        </w:tc>
        <w:tc>
          <w:tcPr>
            <w:tcW w:w="1765" w:type="dxa"/>
          </w:tcPr>
          <w:p w14:paraId="2D08D2F9" w14:textId="77777777" w:rsidR="00D4004C" w:rsidRPr="00A63F2E" w:rsidRDefault="00D4004C"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D4004C" w:rsidRPr="00A63F2E" w:rsidRDefault="00D4004C"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D4004C" w:rsidRPr="00A63F2E" w:rsidRDefault="00D4004C"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D4004C" w:rsidRPr="00A63F2E" w14:paraId="24601FB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4DC2A70B" w14:textId="79A10D21" w:rsidR="00D4004C" w:rsidRPr="00A63F2E" w:rsidRDefault="00D4004C" w:rsidP="004B48B5">
            <w:pPr>
              <w:rPr>
                <w:sz w:val="20"/>
                <w:u w:val="single"/>
              </w:rPr>
            </w:pPr>
            <w:r>
              <w:rPr>
                <w:sz w:val="20"/>
                <w:u w:val="single"/>
              </w:rPr>
              <w:t>Marathon</w:t>
            </w:r>
          </w:p>
        </w:tc>
        <w:tc>
          <w:tcPr>
            <w:tcW w:w="1765" w:type="dxa"/>
          </w:tcPr>
          <w:p w14:paraId="3F8F3BC5" w14:textId="45ED223E" w:rsidR="00D4004C" w:rsidRPr="00A63F2E" w:rsidRDefault="00D4004C"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08:30 – 09:45</w:t>
            </w:r>
          </w:p>
        </w:tc>
        <w:tc>
          <w:tcPr>
            <w:tcW w:w="1503" w:type="dxa"/>
          </w:tcPr>
          <w:p w14:paraId="74F4C82F" w14:textId="58245DAB" w:rsidR="00D4004C" w:rsidRPr="00A63F2E" w:rsidRDefault="00D4004C"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09:50</w:t>
            </w:r>
          </w:p>
        </w:tc>
        <w:tc>
          <w:tcPr>
            <w:tcW w:w="1503" w:type="dxa"/>
          </w:tcPr>
          <w:p w14:paraId="6DB0A82F" w14:textId="7B0B86E6" w:rsidR="00D4004C" w:rsidRPr="00A63F2E" w:rsidRDefault="00D4004C"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10:00</w:t>
            </w:r>
          </w:p>
        </w:tc>
      </w:tr>
      <w:tr w:rsidR="00D4004C" w:rsidRPr="00A63F2E" w14:paraId="59FA7552"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16AE7426" w14:textId="36D7D6B4" w:rsidR="00D4004C" w:rsidRPr="00A63F2E" w:rsidRDefault="00D4004C" w:rsidP="004B48B5">
            <w:pPr>
              <w:rPr>
                <w:sz w:val="20"/>
                <w:u w:val="single"/>
              </w:rPr>
            </w:pPr>
            <w:r>
              <w:rPr>
                <w:sz w:val="20"/>
                <w:u w:val="single"/>
              </w:rPr>
              <w:t>20 Miler</w:t>
            </w:r>
          </w:p>
        </w:tc>
        <w:tc>
          <w:tcPr>
            <w:tcW w:w="1765" w:type="dxa"/>
          </w:tcPr>
          <w:p w14:paraId="3DAA8B27" w14:textId="3FE39B92" w:rsidR="00D4004C" w:rsidRPr="00A63F2E" w:rsidRDefault="00D4004C"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08:30 – 09:45</w:t>
            </w:r>
          </w:p>
        </w:tc>
        <w:tc>
          <w:tcPr>
            <w:tcW w:w="1503" w:type="dxa"/>
          </w:tcPr>
          <w:p w14:paraId="52A93D98" w14:textId="2CBA89D1" w:rsidR="00D4004C" w:rsidRPr="00A63F2E" w:rsidRDefault="00D4004C"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09:50</w:t>
            </w:r>
          </w:p>
        </w:tc>
        <w:tc>
          <w:tcPr>
            <w:tcW w:w="1503" w:type="dxa"/>
          </w:tcPr>
          <w:p w14:paraId="41ACD5AC" w14:textId="252B62EC" w:rsidR="00D4004C" w:rsidRPr="00A63F2E" w:rsidRDefault="00D4004C"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10:00</w:t>
            </w:r>
          </w:p>
        </w:tc>
      </w:tr>
      <w:tr w:rsidR="00D4004C" w:rsidRPr="00A63F2E" w14:paraId="44F1032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7873B423" w14:textId="070B3038" w:rsidR="00D4004C" w:rsidRPr="00A63F2E" w:rsidRDefault="00D4004C" w:rsidP="004B48B5">
            <w:pPr>
              <w:rPr>
                <w:sz w:val="20"/>
                <w:u w:val="single"/>
              </w:rPr>
            </w:pPr>
            <w:r>
              <w:rPr>
                <w:sz w:val="20"/>
                <w:u w:val="single"/>
              </w:rPr>
              <w:t>Half Marathon</w:t>
            </w:r>
          </w:p>
        </w:tc>
        <w:tc>
          <w:tcPr>
            <w:tcW w:w="1765" w:type="dxa"/>
          </w:tcPr>
          <w:p w14:paraId="09D28B65" w14:textId="6F58B989" w:rsidR="00D4004C" w:rsidRPr="00A63F2E" w:rsidRDefault="00D4004C"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 – 10:15</w:t>
            </w:r>
          </w:p>
        </w:tc>
        <w:tc>
          <w:tcPr>
            <w:tcW w:w="1503" w:type="dxa"/>
          </w:tcPr>
          <w:p w14:paraId="6D3A4BB9" w14:textId="5814CE09" w:rsidR="00D4004C" w:rsidRPr="00A63F2E" w:rsidRDefault="00D4004C"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10:20</w:t>
            </w:r>
          </w:p>
        </w:tc>
        <w:tc>
          <w:tcPr>
            <w:tcW w:w="1503" w:type="dxa"/>
          </w:tcPr>
          <w:p w14:paraId="7077F496" w14:textId="75E7D9AD" w:rsidR="00D4004C" w:rsidRPr="00A63F2E" w:rsidRDefault="00D4004C"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10:30</w:t>
            </w:r>
          </w:p>
        </w:tc>
      </w:tr>
      <w:tr w:rsidR="00D4004C" w:rsidRPr="00A63F2E" w14:paraId="755AF0E5" w14:textId="77777777" w:rsidTr="008A78DE">
        <w:tc>
          <w:tcPr>
            <w:cnfStyle w:val="001000000000" w:firstRow="0" w:lastRow="0" w:firstColumn="1" w:lastColumn="0" w:oddVBand="0" w:evenVBand="0" w:oddHBand="0" w:evenHBand="0" w:firstRowFirstColumn="0" w:firstRowLastColumn="0" w:lastRowFirstColumn="0" w:lastRowLastColumn="0"/>
            <w:tcW w:w="1681" w:type="dxa"/>
          </w:tcPr>
          <w:p w14:paraId="2A7A9454" w14:textId="2496993D" w:rsidR="00D4004C" w:rsidRPr="00A63F2E" w:rsidRDefault="00D4004C" w:rsidP="008A78DE">
            <w:pPr>
              <w:rPr>
                <w:sz w:val="20"/>
                <w:u w:val="single"/>
              </w:rPr>
            </w:pPr>
            <w:r>
              <w:rPr>
                <w:sz w:val="20"/>
                <w:u w:val="single"/>
              </w:rPr>
              <w:t>10k</w:t>
            </w:r>
          </w:p>
        </w:tc>
        <w:tc>
          <w:tcPr>
            <w:tcW w:w="1765" w:type="dxa"/>
          </w:tcPr>
          <w:p w14:paraId="3B993627" w14:textId="48247637" w:rsidR="00D4004C" w:rsidRPr="00A63F2E" w:rsidRDefault="00D4004C"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10:45– 11:45</w:t>
            </w:r>
          </w:p>
        </w:tc>
        <w:tc>
          <w:tcPr>
            <w:tcW w:w="1503" w:type="dxa"/>
          </w:tcPr>
          <w:p w14:paraId="7FBF55A0" w14:textId="42185151" w:rsidR="00D4004C" w:rsidRPr="00A63F2E" w:rsidRDefault="00D4004C"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11:50</w:t>
            </w:r>
          </w:p>
        </w:tc>
        <w:tc>
          <w:tcPr>
            <w:tcW w:w="1503" w:type="dxa"/>
          </w:tcPr>
          <w:p w14:paraId="6A44C4B2" w14:textId="17B982EA" w:rsidR="00D4004C" w:rsidRPr="00A63F2E" w:rsidRDefault="00D4004C"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12:00</w:t>
            </w:r>
          </w:p>
        </w:tc>
      </w:tr>
      <w:tr w:rsidR="00D4004C" w:rsidRPr="00A63F2E" w14:paraId="794DB89C" w14:textId="77777777" w:rsidTr="008A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3CD8690B" w14:textId="355260B4" w:rsidR="00D4004C" w:rsidRPr="00A63F2E" w:rsidRDefault="00D4004C" w:rsidP="008A78DE">
            <w:pPr>
              <w:rPr>
                <w:sz w:val="20"/>
                <w:u w:val="single"/>
              </w:rPr>
            </w:pPr>
            <w:r>
              <w:rPr>
                <w:sz w:val="20"/>
                <w:u w:val="single"/>
              </w:rPr>
              <w:t>5k</w:t>
            </w:r>
          </w:p>
        </w:tc>
        <w:tc>
          <w:tcPr>
            <w:tcW w:w="1765" w:type="dxa"/>
          </w:tcPr>
          <w:p w14:paraId="55429B8B" w14:textId="7AAC8628" w:rsidR="00D4004C" w:rsidRPr="00A63F2E" w:rsidRDefault="00D4004C"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12:00 – 12:45</w:t>
            </w:r>
          </w:p>
        </w:tc>
        <w:tc>
          <w:tcPr>
            <w:tcW w:w="1503" w:type="dxa"/>
          </w:tcPr>
          <w:p w14:paraId="77560773" w14:textId="4CD5CAEC" w:rsidR="00D4004C" w:rsidRPr="00A63F2E" w:rsidRDefault="00D4004C"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12:50</w:t>
            </w:r>
          </w:p>
        </w:tc>
        <w:tc>
          <w:tcPr>
            <w:tcW w:w="1503" w:type="dxa"/>
          </w:tcPr>
          <w:p w14:paraId="3A68AC75" w14:textId="34B45043" w:rsidR="00D4004C" w:rsidRPr="00A63F2E" w:rsidRDefault="00D4004C"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13:00</w:t>
            </w:r>
          </w:p>
        </w:tc>
      </w:tr>
    </w:tbl>
    <w:p w14:paraId="708354F5" w14:textId="54552F28" w:rsidR="00ED0977" w:rsidRDefault="00ED0977">
      <w:pPr>
        <w:rPr>
          <w:b/>
          <w:sz w:val="20"/>
          <w:u w:val="single"/>
        </w:rPr>
      </w:pPr>
    </w:p>
    <w:p w14:paraId="62FEFF73" w14:textId="77777777" w:rsidR="001479AE" w:rsidRPr="00A63F2E" w:rsidRDefault="001479AE">
      <w:pPr>
        <w:rPr>
          <w:b/>
          <w:sz w:val="20"/>
          <w:u w:val="single"/>
        </w:rPr>
      </w:pPr>
    </w:p>
    <w:p w14:paraId="74EF11F9" w14:textId="77777777" w:rsidR="002F49E6" w:rsidRDefault="00181A72" w:rsidP="002F49E6">
      <w:pPr>
        <w:spacing w:after="80"/>
        <w:rPr>
          <w:b/>
          <w:sz w:val="20"/>
        </w:rPr>
      </w:pPr>
      <w:r>
        <w:rPr>
          <w:b/>
          <w:sz w:val="20"/>
          <w:u w:val="single"/>
        </w:rPr>
        <w:t>GETTING TO US</w:t>
      </w:r>
      <w:r w:rsidR="005E5C75" w:rsidRPr="00A63F2E">
        <w:rPr>
          <w:b/>
          <w:sz w:val="20"/>
          <w:u w:val="single"/>
        </w:rPr>
        <w:t>:</w:t>
      </w:r>
      <w:r w:rsidR="002F49E6" w:rsidRPr="002F49E6">
        <w:rPr>
          <w:b/>
          <w:sz w:val="20"/>
        </w:rPr>
        <w:t xml:space="preserve"> </w:t>
      </w:r>
    </w:p>
    <w:p w14:paraId="3896758E" w14:textId="20476202" w:rsidR="00527987" w:rsidRDefault="004C2FD1" w:rsidP="002F49E6">
      <w:pPr>
        <w:spacing w:after="80"/>
        <w:rPr>
          <w:bCs/>
          <w:sz w:val="20"/>
        </w:rPr>
      </w:pPr>
      <w:r>
        <w:rPr>
          <w:bCs/>
          <w:sz w:val="20"/>
        </w:rPr>
        <w:t>Registration is at ‘Waves’, 5 Upper Mills, Slaithwaite, Huddersfield, HD7 5HA.</w:t>
      </w:r>
    </w:p>
    <w:p w14:paraId="6D879D59" w14:textId="2E283AB4" w:rsidR="004C2FD1" w:rsidRDefault="004C2FD1" w:rsidP="002F49E6">
      <w:pPr>
        <w:spacing w:after="80"/>
        <w:rPr>
          <w:bCs/>
          <w:sz w:val="20"/>
        </w:rPr>
      </w:pPr>
      <w:r>
        <w:rPr>
          <w:bCs/>
          <w:sz w:val="20"/>
        </w:rPr>
        <w:t>The start and finish area is just outside the Waves Centre on the side of the canal.</w:t>
      </w:r>
    </w:p>
    <w:p w14:paraId="4B807367" w14:textId="7822070A" w:rsidR="004C2FD1" w:rsidRDefault="004C2FD1" w:rsidP="002F49E6">
      <w:pPr>
        <w:spacing w:after="80"/>
        <w:rPr>
          <w:bCs/>
          <w:sz w:val="20"/>
        </w:rPr>
      </w:pPr>
      <w:r w:rsidRPr="004C2FD1">
        <w:rPr>
          <w:b/>
          <w:sz w:val="20"/>
        </w:rPr>
        <w:t>PARKING IS VERY LIMITED, YOUCAN PARK ON THE STREETS AROUND THE VILLAGE</w:t>
      </w:r>
      <w:r>
        <w:rPr>
          <w:bCs/>
          <w:sz w:val="20"/>
        </w:rPr>
        <w:t>.  If you could car share that would be great.</w:t>
      </w:r>
    </w:p>
    <w:p w14:paraId="039403AC" w14:textId="77777777" w:rsidR="004C2FD1" w:rsidRDefault="004C2FD1" w:rsidP="002F49E6">
      <w:pPr>
        <w:spacing w:after="80"/>
        <w:rPr>
          <w:bCs/>
          <w:sz w:val="20"/>
        </w:rPr>
      </w:pPr>
    </w:p>
    <w:p w14:paraId="6D180016" w14:textId="5AAA2E8D" w:rsidR="00527987" w:rsidRDefault="00EE3391" w:rsidP="002F49E6">
      <w:pPr>
        <w:spacing w:after="80"/>
        <w:rPr>
          <w:b/>
          <w:caps/>
          <w:sz w:val="20"/>
          <w:u w:val="single"/>
        </w:rPr>
      </w:pPr>
      <w:r w:rsidRPr="00181A72">
        <w:rPr>
          <w:b/>
          <w:caps/>
          <w:sz w:val="20"/>
          <w:u w:val="single"/>
        </w:rPr>
        <w:t xml:space="preserve">Race Numbers and Registration </w:t>
      </w:r>
      <w:r w:rsidR="00981775">
        <w:rPr>
          <w:b/>
          <w:caps/>
          <w:sz w:val="20"/>
          <w:u w:val="single"/>
        </w:rPr>
        <w:t>and Loos</w:t>
      </w:r>
    </w:p>
    <w:p w14:paraId="4DC8C0A5" w14:textId="4531E21E" w:rsidR="00981775" w:rsidRPr="004C2FD1" w:rsidRDefault="004C2FD1" w:rsidP="002F49E6">
      <w:pPr>
        <w:spacing w:after="80"/>
        <w:rPr>
          <w:b/>
          <w:caps/>
          <w:sz w:val="20"/>
        </w:rPr>
      </w:pPr>
      <w:r w:rsidRPr="004C2FD1">
        <w:rPr>
          <w:b/>
          <w:caps/>
          <w:sz w:val="20"/>
        </w:rPr>
        <w:t xml:space="preserve">Please note – with regards to toilets, only use the toilets at waves. there are 2 sets, one set is in the registration building and </w:t>
      </w:r>
      <w:r>
        <w:rPr>
          <w:b/>
          <w:caps/>
          <w:sz w:val="20"/>
        </w:rPr>
        <w:t>the other</w:t>
      </w:r>
      <w:r w:rsidRPr="004C2FD1">
        <w:rPr>
          <w:b/>
          <w:caps/>
          <w:sz w:val="20"/>
        </w:rPr>
        <w:t xml:space="preserve"> set is in the mill building 30 metres up the canal (ask a marshal).  Do not use the toilets i</w:t>
      </w:r>
      <w:r w:rsidR="009B7B9E">
        <w:rPr>
          <w:b/>
          <w:caps/>
          <w:sz w:val="20"/>
        </w:rPr>
        <w:t>n</w:t>
      </w:r>
      <w:r w:rsidRPr="004C2FD1">
        <w:rPr>
          <w:b/>
          <w:caps/>
          <w:sz w:val="20"/>
        </w:rPr>
        <w:t xml:space="preserve"> the homemade bakery, unless you are a customer.</w:t>
      </w:r>
    </w:p>
    <w:p w14:paraId="5C4DED5D" w14:textId="19691556" w:rsidR="002F49E6" w:rsidRPr="00181A72" w:rsidRDefault="002F49E6" w:rsidP="00297DE7">
      <w:pPr>
        <w:spacing w:after="80"/>
        <w:rPr>
          <w:b/>
          <w:caps/>
          <w:sz w:val="20"/>
          <w:u w:val="single"/>
        </w:rPr>
      </w:pPr>
      <w:r>
        <w:rPr>
          <w:sz w:val="20"/>
        </w:rPr>
        <w:t>Please pin your race number on the front of your race garment</w:t>
      </w:r>
      <w:r w:rsidR="00527987">
        <w:rPr>
          <w:sz w:val="20"/>
        </w:rPr>
        <w:t>, writing contact details and any medical conditions onto the back of your race bib.</w:t>
      </w:r>
    </w:p>
    <w:p w14:paraId="06993C86" w14:textId="19128B31" w:rsidR="005E5C75" w:rsidRDefault="00EE3391" w:rsidP="00297DE7">
      <w:pPr>
        <w:spacing w:after="80"/>
        <w:rPr>
          <w:b/>
          <w:sz w:val="20"/>
        </w:rPr>
      </w:pPr>
      <w:r w:rsidRPr="00A63F2E">
        <w:rPr>
          <w:b/>
          <w:sz w:val="20"/>
        </w:rPr>
        <w:t>Please don’t leave it to the last minute to collect your numbers we want everyone to enjoy the</w:t>
      </w:r>
      <w:r w:rsidR="00A63F2E" w:rsidRPr="00A63F2E">
        <w:rPr>
          <w:b/>
          <w:sz w:val="20"/>
        </w:rPr>
        <w:t>ir</w:t>
      </w:r>
      <w:r w:rsidRPr="00A63F2E">
        <w:rPr>
          <w:b/>
          <w:sz w:val="20"/>
        </w:rPr>
        <w:t xml:space="preserve"> day and stressing in a queue minutes before </w:t>
      </w:r>
      <w:r w:rsidR="00A63F2E" w:rsidRPr="00A63F2E">
        <w:rPr>
          <w:b/>
          <w:sz w:val="20"/>
        </w:rPr>
        <w:t>the race</w:t>
      </w:r>
      <w:r w:rsidRPr="00A63F2E">
        <w:rPr>
          <w:b/>
          <w:sz w:val="20"/>
        </w:rPr>
        <w:t xml:space="preserve"> isn’t </w:t>
      </w:r>
      <w:r w:rsidR="00A63F2E" w:rsidRPr="00A63F2E">
        <w:rPr>
          <w:b/>
          <w:sz w:val="20"/>
        </w:rPr>
        <w:t>a great start.</w:t>
      </w:r>
    </w:p>
    <w:p w14:paraId="777299B5" w14:textId="1759282C" w:rsidR="009D2EB7" w:rsidRDefault="009D2EB7" w:rsidP="00297DE7">
      <w:pPr>
        <w:spacing w:after="80"/>
        <w:rPr>
          <w:bCs/>
          <w:sz w:val="20"/>
        </w:rPr>
      </w:pPr>
      <w:r>
        <w:rPr>
          <w:bCs/>
          <w:sz w:val="20"/>
        </w:rPr>
        <w:t>Race registration will close promptly as the times stated above.  We need to make our way to the start/finish area.</w:t>
      </w:r>
    </w:p>
    <w:p w14:paraId="5266CDB1" w14:textId="4CEDD17F" w:rsidR="009D2EB7" w:rsidRDefault="009D2EB7" w:rsidP="00297DE7">
      <w:pPr>
        <w:spacing w:after="80"/>
        <w:rPr>
          <w:bCs/>
          <w:sz w:val="20"/>
        </w:rPr>
      </w:pPr>
    </w:p>
    <w:p w14:paraId="0AB534C8" w14:textId="63C5723C" w:rsidR="00FD61D1" w:rsidRDefault="00FD61D1" w:rsidP="009D2EB7">
      <w:pPr>
        <w:spacing w:after="80"/>
        <w:rPr>
          <w:b/>
          <w:sz w:val="20"/>
          <w:u w:val="single"/>
        </w:rPr>
      </w:pPr>
    </w:p>
    <w:p w14:paraId="28BC4D54" w14:textId="5AEF47B6" w:rsidR="00A11BD1" w:rsidRDefault="00A11BD1" w:rsidP="009D2EB7">
      <w:pPr>
        <w:spacing w:after="80"/>
        <w:rPr>
          <w:b/>
          <w:sz w:val="20"/>
          <w:u w:val="single"/>
        </w:rPr>
      </w:pPr>
    </w:p>
    <w:p w14:paraId="289EF3CD" w14:textId="74FBBB6A" w:rsidR="00A11BD1" w:rsidRDefault="00A11BD1" w:rsidP="009D2EB7">
      <w:pPr>
        <w:spacing w:after="80"/>
        <w:rPr>
          <w:b/>
          <w:sz w:val="20"/>
          <w:u w:val="single"/>
        </w:rPr>
      </w:pPr>
    </w:p>
    <w:p w14:paraId="7851B755" w14:textId="77777777" w:rsidR="00A11BD1" w:rsidRDefault="00A11BD1" w:rsidP="009D2EB7">
      <w:pPr>
        <w:spacing w:after="80"/>
        <w:rPr>
          <w:b/>
          <w:sz w:val="20"/>
          <w:u w:val="single"/>
        </w:rPr>
      </w:pPr>
    </w:p>
    <w:p w14:paraId="48A21298" w14:textId="77777777" w:rsidR="00FD61D1" w:rsidRDefault="00FD61D1" w:rsidP="009D2EB7">
      <w:pPr>
        <w:spacing w:after="80"/>
        <w:rPr>
          <w:b/>
          <w:sz w:val="20"/>
          <w:u w:val="single"/>
        </w:rPr>
      </w:pPr>
    </w:p>
    <w:p w14:paraId="5FBB15BD" w14:textId="77777777" w:rsidR="00FD61D1" w:rsidRDefault="00FD61D1" w:rsidP="009D2EB7">
      <w:pPr>
        <w:spacing w:after="80"/>
        <w:rPr>
          <w:b/>
          <w:sz w:val="20"/>
          <w:u w:val="single"/>
        </w:rPr>
      </w:pPr>
    </w:p>
    <w:p w14:paraId="096EB443" w14:textId="77777777" w:rsidR="00FD61D1" w:rsidRDefault="00FD61D1" w:rsidP="009D2EB7">
      <w:pPr>
        <w:spacing w:after="80"/>
        <w:rPr>
          <w:b/>
          <w:sz w:val="20"/>
          <w:u w:val="single"/>
        </w:rPr>
      </w:pPr>
    </w:p>
    <w:p w14:paraId="19E0D935" w14:textId="77777777" w:rsidR="00A11BD1" w:rsidRDefault="00A11BD1" w:rsidP="009D2EB7">
      <w:pPr>
        <w:spacing w:after="80"/>
        <w:rPr>
          <w:b/>
          <w:sz w:val="20"/>
          <w:u w:val="single"/>
        </w:rPr>
      </w:pPr>
    </w:p>
    <w:p w14:paraId="3CAE365D" w14:textId="77777777" w:rsidR="00A11BD1" w:rsidRDefault="00A11BD1" w:rsidP="009D2EB7">
      <w:pPr>
        <w:spacing w:after="80"/>
        <w:rPr>
          <w:b/>
          <w:sz w:val="20"/>
          <w:u w:val="single"/>
        </w:rPr>
      </w:pPr>
    </w:p>
    <w:p w14:paraId="778D9720" w14:textId="77777777" w:rsidR="00A11BD1" w:rsidRDefault="00A11BD1" w:rsidP="009D2EB7">
      <w:pPr>
        <w:spacing w:after="80"/>
        <w:rPr>
          <w:b/>
          <w:sz w:val="20"/>
          <w:u w:val="single"/>
        </w:rPr>
      </w:pPr>
    </w:p>
    <w:p w14:paraId="1BB16D4B" w14:textId="026854E5" w:rsidR="009D2EB7" w:rsidRDefault="009D2EB7" w:rsidP="009D2EB7">
      <w:pPr>
        <w:spacing w:after="80"/>
        <w:rPr>
          <w:b/>
          <w:sz w:val="20"/>
          <w:u w:val="single"/>
        </w:rPr>
      </w:pPr>
      <w:r w:rsidRPr="00A63F2E">
        <w:rPr>
          <w:b/>
          <w:sz w:val="20"/>
          <w:u w:val="single"/>
        </w:rPr>
        <w:t>NUMBER EXCHANGE</w:t>
      </w:r>
      <w:r>
        <w:rPr>
          <w:b/>
          <w:sz w:val="20"/>
          <w:u w:val="single"/>
        </w:rPr>
        <w:t xml:space="preserve">, </w:t>
      </w:r>
      <w:r w:rsidRPr="002719BE">
        <w:rPr>
          <w:b/>
          <w:caps/>
          <w:sz w:val="20"/>
          <w:u w:val="single"/>
        </w:rPr>
        <w:t>withdrawal, deferrals, refunds, changes on the day entries.</w:t>
      </w:r>
    </w:p>
    <w:p w14:paraId="00BAA4A0" w14:textId="77777777" w:rsidR="009D2EB7" w:rsidRDefault="009D2EB7" w:rsidP="009D2EB7">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22BDC2E1" w14:textId="4B69F68A" w:rsidR="009D2EB7" w:rsidRDefault="009D2EB7" w:rsidP="009D2EB7">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w:t>
      </w:r>
    </w:p>
    <w:p w14:paraId="64E9F882" w14:textId="45F94D9E" w:rsidR="009D2EB7" w:rsidRDefault="009D2EB7" w:rsidP="009D2EB7">
      <w:pPr>
        <w:spacing w:after="80"/>
        <w:rPr>
          <w:sz w:val="20"/>
        </w:rPr>
      </w:pPr>
      <w:r>
        <w:rPr>
          <w:sz w:val="20"/>
        </w:rPr>
        <w:t>We hope to have a ‘Change and On the Day’ desk, due to limited volunteers there will only be one person staffing that desk so it could get busy and we’d hate you to be late for your race.</w:t>
      </w:r>
    </w:p>
    <w:p w14:paraId="082376BA" w14:textId="64EA9779" w:rsidR="009D2EB7" w:rsidRDefault="009D2EB7" w:rsidP="009D2EB7">
      <w:pPr>
        <w:spacing w:after="80"/>
        <w:rPr>
          <w:sz w:val="20"/>
        </w:rPr>
      </w:pPr>
    </w:p>
    <w:p w14:paraId="16C1E1E3" w14:textId="41D2B4AC" w:rsidR="009D2EB7" w:rsidRPr="009D2EB7" w:rsidRDefault="009D2EB7" w:rsidP="009D2EB7">
      <w:pPr>
        <w:spacing w:after="80"/>
        <w:rPr>
          <w:b/>
          <w:bCs/>
          <w:sz w:val="20"/>
          <w:u w:val="single"/>
        </w:rPr>
      </w:pPr>
      <w:r w:rsidRPr="009D2EB7">
        <w:rPr>
          <w:b/>
          <w:bCs/>
          <w:sz w:val="20"/>
          <w:u w:val="single"/>
        </w:rPr>
        <w:t>BAG DROP</w:t>
      </w:r>
    </w:p>
    <w:p w14:paraId="5A8AD8F1" w14:textId="14E9F03F" w:rsidR="009D2EB7" w:rsidRPr="009D2EB7" w:rsidRDefault="009D2EB7" w:rsidP="00297DE7">
      <w:pPr>
        <w:spacing w:after="80"/>
        <w:rPr>
          <w:bCs/>
          <w:sz w:val="20"/>
        </w:rPr>
      </w:pPr>
      <w:r>
        <w:rPr>
          <w:bCs/>
          <w:sz w:val="20"/>
        </w:rPr>
        <w:t>A</w:t>
      </w:r>
      <w:r w:rsidR="004C2FD1">
        <w:rPr>
          <w:bCs/>
          <w:sz w:val="20"/>
        </w:rPr>
        <w:t>ll bags, coats etc can be left in the WAVES building, we will do our best to keep an eye on them but we cannot be held responsible.</w:t>
      </w:r>
    </w:p>
    <w:p w14:paraId="55731B31" w14:textId="77777777" w:rsidR="00527987" w:rsidRDefault="00527987" w:rsidP="00297DE7">
      <w:pPr>
        <w:spacing w:after="80"/>
        <w:rPr>
          <w:b/>
          <w:sz w:val="20"/>
          <w:u w:val="single"/>
        </w:rPr>
      </w:pPr>
    </w:p>
    <w:p w14:paraId="79C7E0CD" w14:textId="77777777" w:rsidR="009D2EB7" w:rsidRDefault="009D2EB7" w:rsidP="009D2EB7">
      <w:pPr>
        <w:spacing w:after="80"/>
        <w:rPr>
          <w:b/>
          <w:sz w:val="20"/>
          <w:u w:val="single"/>
        </w:rPr>
      </w:pPr>
      <w:r w:rsidRPr="00A63F2E">
        <w:rPr>
          <w:b/>
          <w:sz w:val="20"/>
          <w:u w:val="single"/>
        </w:rPr>
        <w:t>THE COURSES</w:t>
      </w:r>
    </w:p>
    <w:p w14:paraId="3C359120" w14:textId="00C54C0A" w:rsidR="004C2FD1" w:rsidRDefault="004C2FD1" w:rsidP="009D2EB7">
      <w:pPr>
        <w:spacing w:after="80"/>
        <w:rPr>
          <w:sz w:val="20"/>
        </w:rPr>
      </w:pPr>
      <w:r>
        <w:rPr>
          <w:sz w:val="20"/>
        </w:rPr>
        <w:t>Maps are available on The Grim up North Website and on Grim up North</w:t>
      </w:r>
      <w:r w:rsidR="009B7B9E">
        <w:rPr>
          <w:sz w:val="20"/>
        </w:rPr>
        <w:t>’s</w:t>
      </w:r>
      <w:r>
        <w:rPr>
          <w:sz w:val="20"/>
        </w:rPr>
        <w:t xml:space="preserve"> S</w:t>
      </w:r>
      <w:proofErr w:type="spellStart"/>
      <w:r>
        <w:rPr>
          <w:sz w:val="20"/>
        </w:rPr>
        <w:t>trava</w:t>
      </w:r>
      <w:proofErr w:type="spellEnd"/>
      <w:r>
        <w:rPr>
          <w:sz w:val="20"/>
        </w:rPr>
        <w:t>.</w:t>
      </w:r>
    </w:p>
    <w:p w14:paraId="32A40EDB" w14:textId="277069F8" w:rsidR="004C2FD1" w:rsidRDefault="004C2FD1" w:rsidP="009D2EB7">
      <w:pPr>
        <w:spacing w:after="80"/>
        <w:rPr>
          <w:sz w:val="20"/>
        </w:rPr>
      </w:pPr>
      <w:r>
        <w:rPr>
          <w:sz w:val="20"/>
        </w:rPr>
        <w:t>5k x 1 out and back towards Marsden.</w:t>
      </w:r>
    </w:p>
    <w:p w14:paraId="1E9E1FF2" w14:textId="440F1D7D" w:rsidR="004C2FD1" w:rsidRDefault="004C2FD1" w:rsidP="009D2EB7">
      <w:pPr>
        <w:spacing w:after="80"/>
        <w:rPr>
          <w:sz w:val="20"/>
        </w:rPr>
      </w:pPr>
      <w:r>
        <w:rPr>
          <w:sz w:val="20"/>
        </w:rPr>
        <w:t>10k x 1 out and back towards Marsden.</w:t>
      </w:r>
    </w:p>
    <w:p w14:paraId="12EB1D94" w14:textId="5DAAF86F" w:rsidR="004C2FD1" w:rsidRDefault="004C2FD1" w:rsidP="009D2EB7">
      <w:pPr>
        <w:spacing w:after="80"/>
        <w:rPr>
          <w:sz w:val="20"/>
        </w:rPr>
      </w:pPr>
      <w:r>
        <w:rPr>
          <w:sz w:val="20"/>
        </w:rPr>
        <w:t>Half Marathon – 1 out and back towards Huddersfield, turnaround towards Marsden, turnaround and run back to the start and finish area.</w:t>
      </w:r>
    </w:p>
    <w:p w14:paraId="0309930B" w14:textId="25BC8506" w:rsidR="004C2FD1" w:rsidRDefault="004C2FD1" w:rsidP="009D2EB7">
      <w:pPr>
        <w:spacing w:after="80"/>
        <w:rPr>
          <w:sz w:val="20"/>
        </w:rPr>
      </w:pPr>
      <w:r>
        <w:rPr>
          <w:sz w:val="20"/>
        </w:rPr>
        <w:t>20 Miler – Same route as the half marathon with an extra out and back towards Huddersfield.</w:t>
      </w:r>
    </w:p>
    <w:p w14:paraId="28CFE868" w14:textId="6773CD13" w:rsidR="004C2FD1" w:rsidRDefault="004C2FD1" w:rsidP="009D2EB7">
      <w:pPr>
        <w:spacing w:after="80"/>
        <w:rPr>
          <w:sz w:val="20"/>
        </w:rPr>
      </w:pPr>
      <w:r>
        <w:rPr>
          <w:sz w:val="20"/>
        </w:rPr>
        <w:t>Marathon – 2 loops of the Half Marathon..</w:t>
      </w:r>
    </w:p>
    <w:p w14:paraId="5B7C2CD5" w14:textId="45D0D466" w:rsidR="00075C9E" w:rsidRDefault="004C2FD1" w:rsidP="009D2EB7">
      <w:pPr>
        <w:spacing w:after="80"/>
        <w:rPr>
          <w:sz w:val="20"/>
        </w:rPr>
      </w:pPr>
      <w:r>
        <w:rPr>
          <w:sz w:val="20"/>
        </w:rPr>
        <w:t>The route is a mixture of good canal towpath and not so good canal towpath.  The not so good canal towpath does become muddy after wet weather.</w:t>
      </w:r>
    </w:p>
    <w:p w14:paraId="79159A44" w14:textId="1233C731" w:rsidR="001479AE" w:rsidRDefault="001479AE" w:rsidP="009D2EB7">
      <w:pPr>
        <w:spacing w:after="80"/>
        <w:rPr>
          <w:sz w:val="20"/>
        </w:rPr>
      </w:pPr>
      <w:r>
        <w:rPr>
          <w:b/>
          <w:bCs/>
          <w:sz w:val="20"/>
        </w:rPr>
        <w:t xml:space="preserve">ROAD CROSSINGS: </w:t>
      </w:r>
      <w:r w:rsidR="00075C9E">
        <w:rPr>
          <w:b/>
          <w:bCs/>
          <w:sz w:val="20"/>
        </w:rPr>
        <w:t xml:space="preserve">Dependant on which route you are doing there is one major road crossing and a couple of small road crossings - </w:t>
      </w:r>
      <w:r>
        <w:rPr>
          <w:b/>
          <w:bCs/>
          <w:sz w:val="20"/>
        </w:rPr>
        <w:t>PLEASE TAKE EXTRA CARE.  Marshals are not allowed to stop traffic.  Th</w:t>
      </w:r>
      <w:r w:rsidR="00A11BD1">
        <w:rPr>
          <w:b/>
          <w:bCs/>
          <w:sz w:val="20"/>
        </w:rPr>
        <w:t>e</w:t>
      </w:r>
      <w:r>
        <w:rPr>
          <w:b/>
          <w:bCs/>
          <w:sz w:val="20"/>
        </w:rPr>
        <w:t xml:space="preserve"> roads will be marked by a sign PLEASE DO NOT ENDANGER YOURSELF OR OTHERS.</w:t>
      </w:r>
    </w:p>
    <w:p w14:paraId="494F6273" w14:textId="1DEAF7CA" w:rsidR="009D2EB7" w:rsidRDefault="009D2EB7" w:rsidP="009D2EB7">
      <w:pPr>
        <w:spacing w:after="80"/>
        <w:rPr>
          <w:sz w:val="20"/>
        </w:rPr>
      </w:pPr>
      <w:r>
        <w:rPr>
          <w:sz w:val="20"/>
        </w:rPr>
        <w:t>There will be water and feed stations along the route approximately every 3 – 4 miles.</w:t>
      </w:r>
    </w:p>
    <w:p w14:paraId="5A30CA7C" w14:textId="006BF265" w:rsidR="009D2EB7" w:rsidRDefault="009D2EB7" w:rsidP="009D2EB7">
      <w:pPr>
        <w:spacing w:after="80"/>
        <w:rPr>
          <w:sz w:val="20"/>
        </w:rPr>
      </w:pPr>
      <w:r>
        <w:rPr>
          <w:sz w:val="20"/>
        </w:rPr>
        <w:t>Marshals will be place</w:t>
      </w:r>
      <w:r w:rsidR="009B7B9E">
        <w:rPr>
          <w:sz w:val="20"/>
        </w:rPr>
        <w:t>d</w:t>
      </w:r>
      <w:r>
        <w:rPr>
          <w:sz w:val="20"/>
        </w:rPr>
        <w:t xml:space="preserve"> along the route at the turnaround points and on the water/feeds stations</w:t>
      </w:r>
      <w:r w:rsidR="001479AE">
        <w:rPr>
          <w:sz w:val="20"/>
        </w:rPr>
        <w:t>.</w:t>
      </w:r>
    </w:p>
    <w:p w14:paraId="43E9F61B" w14:textId="77777777" w:rsidR="009D2EB7" w:rsidRPr="00A63F2E" w:rsidRDefault="009D2EB7" w:rsidP="009D2EB7">
      <w:pPr>
        <w:spacing w:after="80"/>
        <w:rPr>
          <w:b/>
          <w:sz w:val="20"/>
          <w:u w:val="single"/>
        </w:rPr>
      </w:pPr>
    </w:p>
    <w:p w14:paraId="364024A0" w14:textId="77777777" w:rsidR="00075C9E" w:rsidRDefault="00075C9E" w:rsidP="009D2EB7">
      <w:pPr>
        <w:spacing w:after="80"/>
        <w:rPr>
          <w:b/>
          <w:sz w:val="20"/>
          <w:u w:val="single"/>
        </w:rPr>
      </w:pPr>
    </w:p>
    <w:p w14:paraId="3B36FE89" w14:textId="77777777" w:rsidR="00075C9E" w:rsidRDefault="00075C9E" w:rsidP="009D2EB7">
      <w:pPr>
        <w:spacing w:after="80"/>
        <w:rPr>
          <w:b/>
          <w:sz w:val="20"/>
          <w:u w:val="single"/>
        </w:rPr>
      </w:pPr>
      <w:bookmarkStart w:id="0" w:name="_GoBack"/>
      <w:bookmarkEnd w:id="0"/>
    </w:p>
    <w:p w14:paraId="0477BC2F" w14:textId="77777777" w:rsidR="00075C9E" w:rsidRDefault="00075C9E" w:rsidP="009D2EB7">
      <w:pPr>
        <w:spacing w:after="80"/>
        <w:rPr>
          <w:b/>
          <w:sz w:val="20"/>
          <w:u w:val="single"/>
        </w:rPr>
      </w:pPr>
    </w:p>
    <w:p w14:paraId="0B70337A" w14:textId="77777777" w:rsidR="00075C9E" w:rsidRDefault="00075C9E" w:rsidP="009D2EB7">
      <w:pPr>
        <w:spacing w:after="80"/>
        <w:rPr>
          <w:b/>
          <w:sz w:val="20"/>
          <w:u w:val="single"/>
        </w:rPr>
      </w:pPr>
    </w:p>
    <w:p w14:paraId="6B511615" w14:textId="77777777" w:rsidR="00075C9E" w:rsidRDefault="00075C9E" w:rsidP="009D2EB7">
      <w:pPr>
        <w:spacing w:after="80"/>
        <w:rPr>
          <w:b/>
          <w:sz w:val="20"/>
          <w:u w:val="single"/>
        </w:rPr>
      </w:pPr>
    </w:p>
    <w:p w14:paraId="5F7913D0" w14:textId="77777777" w:rsidR="00075C9E" w:rsidRDefault="00075C9E" w:rsidP="009D2EB7">
      <w:pPr>
        <w:spacing w:after="80"/>
        <w:rPr>
          <w:b/>
          <w:sz w:val="20"/>
          <w:u w:val="single"/>
        </w:rPr>
      </w:pPr>
    </w:p>
    <w:p w14:paraId="091A1B27" w14:textId="77777777" w:rsidR="00075C9E" w:rsidRDefault="00075C9E" w:rsidP="009D2EB7">
      <w:pPr>
        <w:spacing w:after="80"/>
        <w:rPr>
          <w:b/>
          <w:sz w:val="20"/>
          <w:u w:val="single"/>
        </w:rPr>
      </w:pPr>
    </w:p>
    <w:p w14:paraId="441D04A7" w14:textId="77777777" w:rsidR="00075C9E" w:rsidRDefault="00075C9E" w:rsidP="009D2EB7">
      <w:pPr>
        <w:spacing w:after="80"/>
        <w:rPr>
          <w:b/>
          <w:sz w:val="20"/>
          <w:u w:val="single"/>
        </w:rPr>
      </w:pPr>
    </w:p>
    <w:p w14:paraId="7B575FF4" w14:textId="77777777" w:rsidR="00075C9E" w:rsidRDefault="00075C9E" w:rsidP="009D2EB7">
      <w:pPr>
        <w:spacing w:after="80"/>
        <w:rPr>
          <w:b/>
          <w:sz w:val="20"/>
          <w:u w:val="single"/>
        </w:rPr>
      </w:pPr>
    </w:p>
    <w:p w14:paraId="10CF7CB4" w14:textId="77777777" w:rsidR="00075C9E" w:rsidRDefault="00075C9E" w:rsidP="009D2EB7">
      <w:pPr>
        <w:spacing w:after="80"/>
        <w:rPr>
          <w:b/>
          <w:sz w:val="20"/>
          <w:u w:val="single"/>
        </w:rPr>
      </w:pPr>
    </w:p>
    <w:p w14:paraId="4511E61A" w14:textId="77777777" w:rsidR="00075C9E" w:rsidRDefault="00075C9E" w:rsidP="009D2EB7">
      <w:pPr>
        <w:spacing w:after="80"/>
        <w:rPr>
          <w:b/>
          <w:sz w:val="20"/>
          <w:u w:val="single"/>
        </w:rPr>
      </w:pPr>
    </w:p>
    <w:p w14:paraId="75F8CDFF" w14:textId="77777777" w:rsidR="00075C9E" w:rsidRDefault="00075C9E" w:rsidP="009D2EB7">
      <w:pPr>
        <w:spacing w:after="80"/>
        <w:rPr>
          <w:b/>
          <w:sz w:val="20"/>
          <w:u w:val="single"/>
        </w:rPr>
      </w:pPr>
    </w:p>
    <w:p w14:paraId="019334BE" w14:textId="5AB53D2D" w:rsidR="009D2EB7" w:rsidRPr="00A63F2E" w:rsidRDefault="00075C9E" w:rsidP="009D2EB7">
      <w:pPr>
        <w:spacing w:after="80"/>
        <w:rPr>
          <w:b/>
          <w:sz w:val="20"/>
          <w:u w:val="single"/>
        </w:rPr>
      </w:pPr>
      <w:r>
        <w:rPr>
          <w:b/>
          <w:sz w:val="20"/>
          <w:u w:val="single"/>
        </w:rPr>
        <w:t>RA</w:t>
      </w:r>
      <w:r w:rsidR="009D2EB7" w:rsidRPr="00A63F2E">
        <w:rPr>
          <w:b/>
          <w:sz w:val="20"/>
          <w:u w:val="single"/>
        </w:rPr>
        <w:t>CE SHOES</w:t>
      </w:r>
    </w:p>
    <w:p w14:paraId="58849B6A" w14:textId="02A1C555" w:rsidR="00FD61D1" w:rsidRDefault="00075C9E" w:rsidP="009D2EB7">
      <w:pPr>
        <w:spacing w:after="80"/>
        <w:rPr>
          <w:b/>
          <w:sz w:val="20"/>
          <w:u w:val="single"/>
        </w:rPr>
      </w:pPr>
      <w:r>
        <w:rPr>
          <w:sz w:val="20"/>
        </w:rPr>
        <w:t>Dependant on the weather prior to the event but more than likely trail shoes</w:t>
      </w:r>
      <w:r w:rsidR="009D2EB7">
        <w:rPr>
          <w:sz w:val="20"/>
        </w:rPr>
        <w:t>.</w:t>
      </w:r>
    </w:p>
    <w:p w14:paraId="484EF558" w14:textId="392869A9" w:rsidR="00FD61D1" w:rsidRDefault="00FD61D1" w:rsidP="009D2EB7">
      <w:pPr>
        <w:spacing w:after="80"/>
        <w:rPr>
          <w:b/>
          <w:sz w:val="20"/>
          <w:u w:val="single"/>
        </w:rPr>
      </w:pPr>
    </w:p>
    <w:p w14:paraId="5C3824FA" w14:textId="5E9942D5" w:rsidR="009D2EB7" w:rsidRPr="00A63F2E" w:rsidRDefault="009D2EB7" w:rsidP="009D2EB7">
      <w:pPr>
        <w:spacing w:after="80"/>
        <w:rPr>
          <w:b/>
          <w:sz w:val="20"/>
          <w:u w:val="single"/>
        </w:rPr>
      </w:pPr>
      <w:r w:rsidRPr="00A63F2E">
        <w:rPr>
          <w:b/>
          <w:sz w:val="20"/>
          <w:u w:val="single"/>
        </w:rPr>
        <w:t>DURING THE RACE</w:t>
      </w:r>
    </w:p>
    <w:p w14:paraId="70EF6974" w14:textId="77777777" w:rsidR="009D2EB7" w:rsidRPr="00A63F2E" w:rsidRDefault="009D2EB7" w:rsidP="009D2EB7">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2BAD70CB" w14:textId="77777777" w:rsidR="009D2EB7" w:rsidRPr="00A63F2E" w:rsidRDefault="009D2EB7" w:rsidP="009D2EB7">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37CCD3B8" w14:textId="77777777" w:rsidR="009D2EB7" w:rsidRPr="00A63F2E" w:rsidRDefault="009D2EB7" w:rsidP="009D2EB7">
      <w:pPr>
        <w:spacing w:after="80"/>
        <w:rPr>
          <w:sz w:val="20"/>
        </w:rPr>
      </w:pPr>
      <w:r w:rsidRPr="00A63F2E">
        <w:rPr>
          <w:sz w:val="20"/>
        </w:rPr>
        <w:t>There is a 6 hours 30 mins cut off for support on the runs. If you think you will take longer than 6 hours 30 mins then you can arrange to start early but the marshals will stand down assuming a 6 hours 30 mins runner. If you think you may take longer then:</w:t>
      </w:r>
    </w:p>
    <w:p w14:paraId="47E3079F" w14:textId="33929DED" w:rsidR="009D2EB7" w:rsidRPr="00A63F2E" w:rsidRDefault="009D2EB7" w:rsidP="009D2EB7">
      <w:pPr>
        <w:pStyle w:val="ListParagraph"/>
        <w:numPr>
          <w:ilvl w:val="0"/>
          <w:numId w:val="5"/>
        </w:numPr>
        <w:spacing w:after="80"/>
        <w:rPr>
          <w:sz w:val="20"/>
        </w:rPr>
      </w:pPr>
      <w:r>
        <w:rPr>
          <w:sz w:val="20"/>
        </w:rPr>
        <w:t xml:space="preserve">Let us know prior to the event, so we can arrange to start you early </w:t>
      </w:r>
      <w:hyperlink r:id="rId8" w:history="1">
        <w:r w:rsidRPr="0066045C">
          <w:rPr>
            <w:rStyle w:val="Hyperlink"/>
            <w:sz w:val="20"/>
          </w:rPr>
          <w:t>diane.shaw132@gmail.com</w:t>
        </w:r>
      </w:hyperlink>
      <w:r>
        <w:rPr>
          <w:sz w:val="20"/>
        </w:rPr>
        <w:t xml:space="preserve"> </w:t>
      </w:r>
    </w:p>
    <w:p w14:paraId="6BA82711" w14:textId="77777777" w:rsidR="009D2EB7" w:rsidRPr="00A63F2E" w:rsidRDefault="009D2EB7" w:rsidP="009D2EB7">
      <w:pPr>
        <w:pStyle w:val="ListParagraph"/>
        <w:numPr>
          <w:ilvl w:val="0"/>
          <w:numId w:val="5"/>
        </w:numPr>
        <w:spacing w:after="80"/>
        <w:rPr>
          <w:sz w:val="20"/>
        </w:rPr>
      </w:pPr>
      <w:r w:rsidRPr="00A63F2E">
        <w:rPr>
          <w:sz w:val="20"/>
        </w:rPr>
        <w:t xml:space="preserve">Carry your own food, water, </w:t>
      </w:r>
      <w:r>
        <w:rPr>
          <w:sz w:val="20"/>
        </w:rPr>
        <w:t xml:space="preserve">warm, spare </w:t>
      </w:r>
      <w:r w:rsidRPr="00A63F2E">
        <w:rPr>
          <w:sz w:val="20"/>
        </w:rPr>
        <w:t>clothing, and charged mobile phone.</w:t>
      </w:r>
    </w:p>
    <w:p w14:paraId="7F3BE55F" w14:textId="77777777" w:rsidR="009D2EB7" w:rsidRPr="00A63F2E" w:rsidRDefault="009D2EB7" w:rsidP="009D2EB7">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37DB5729" w14:textId="77777777" w:rsidR="009D2EB7" w:rsidRPr="00A63F2E" w:rsidRDefault="009D2EB7" w:rsidP="009D2EB7">
      <w:pPr>
        <w:spacing w:after="80"/>
        <w:rPr>
          <w:sz w:val="20"/>
        </w:rPr>
      </w:pPr>
      <w:r w:rsidRPr="00A63F2E">
        <w:rPr>
          <w:sz w:val="20"/>
        </w:rPr>
        <w:t>Runners cannot always hear the marshals’ instructions.</w:t>
      </w:r>
    </w:p>
    <w:p w14:paraId="74AB9E3A" w14:textId="77777777" w:rsidR="009D2EB7" w:rsidRPr="00A63F2E" w:rsidRDefault="009D2EB7" w:rsidP="009D2EB7">
      <w:pPr>
        <w:spacing w:after="80"/>
        <w:rPr>
          <w:sz w:val="20"/>
        </w:rPr>
      </w:pPr>
      <w:r w:rsidRPr="00A63F2E">
        <w:rPr>
          <w:sz w:val="20"/>
        </w:rPr>
        <w:t>Runners may not hear cyclists behind them and stray into their path.</w:t>
      </w:r>
    </w:p>
    <w:p w14:paraId="76E20B35" w14:textId="77777777" w:rsidR="009D2EB7" w:rsidRDefault="009D2EB7" w:rsidP="009D2EB7">
      <w:pPr>
        <w:spacing w:after="80"/>
        <w:rPr>
          <w:b/>
          <w:sz w:val="20"/>
          <w:u w:val="single"/>
        </w:rPr>
      </w:pPr>
    </w:p>
    <w:p w14:paraId="58D4DF12" w14:textId="77777777" w:rsidR="009D2EB7" w:rsidRPr="00A63F2E" w:rsidRDefault="009D2EB7" w:rsidP="009D2EB7">
      <w:pPr>
        <w:spacing w:after="80"/>
        <w:rPr>
          <w:b/>
          <w:sz w:val="20"/>
          <w:u w:val="single"/>
        </w:rPr>
      </w:pPr>
      <w:r w:rsidRPr="00A63F2E">
        <w:rPr>
          <w:b/>
          <w:sz w:val="20"/>
          <w:u w:val="single"/>
        </w:rPr>
        <w:t>WATER</w:t>
      </w:r>
    </w:p>
    <w:p w14:paraId="797EA840" w14:textId="4B181FD7" w:rsidR="009D2EB7" w:rsidRDefault="009D2EB7" w:rsidP="009D2EB7">
      <w:pPr>
        <w:spacing w:after="80"/>
        <w:rPr>
          <w:sz w:val="20"/>
        </w:rPr>
      </w:pPr>
      <w:r w:rsidRPr="00582CB2">
        <w:rPr>
          <w:b/>
          <w:sz w:val="20"/>
        </w:rPr>
        <w:t xml:space="preserve">We are </w:t>
      </w:r>
      <w:r w:rsidR="00A11BD1">
        <w:rPr>
          <w:b/>
          <w:sz w:val="20"/>
        </w:rPr>
        <w:t>cup free</w:t>
      </w:r>
      <w:r>
        <w:rPr>
          <w:sz w:val="20"/>
        </w:rPr>
        <w:t xml:space="preserve"> – please help us by bringing your own re-usable cups and/or drink bottles</w:t>
      </w:r>
      <w:r w:rsidR="00A11BD1">
        <w:rPr>
          <w:sz w:val="20"/>
        </w:rPr>
        <w:t xml:space="preserve"> or you can buy one of our branded eco cups for £5 at registration.</w:t>
      </w:r>
    </w:p>
    <w:p w14:paraId="0B09A2FA" w14:textId="77777777" w:rsidR="009D2EB7" w:rsidRDefault="009D2EB7" w:rsidP="009D2EB7">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You may place your own drinks, gels etc. at the water stations, please mark them clearly with your name.  Bottled wate</w:t>
      </w:r>
      <w:r>
        <w:rPr>
          <w:sz w:val="20"/>
        </w:rPr>
        <w:t xml:space="preserve">r is available at the end. </w:t>
      </w:r>
    </w:p>
    <w:p w14:paraId="0BBE10E3" w14:textId="527ACEC2" w:rsidR="009D2EB7" w:rsidRDefault="009D2EB7" w:rsidP="009D2EB7">
      <w:pPr>
        <w:spacing w:after="80"/>
        <w:rPr>
          <w:sz w:val="20"/>
        </w:rPr>
      </w:pPr>
      <w:r w:rsidRPr="00582CB2">
        <w:rPr>
          <w:b/>
          <w:sz w:val="20"/>
        </w:rPr>
        <w:t>Please don’t litter</w:t>
      </w:r>
      <w:r>
        <w:rPr>
          <w:sz w:val="20"/>
        </w:rPr>
        <w:t>, we run in beautiful locations and it’s always a shame that we have to pick up cups and gel wrappers after every event, have a stern word with yourself</w:t>
      </w:r>
      <w:r w:rsidRPr="00582CB2">
        <w:rPr>
          <w:sz w:val="20"/>
        </w:rPr>
        <w:sym w:font="Wingdings" w:char="F04A"/>
      </w:r>
      <w:r>
        <w:rPr>
          <w:sz w:val="20"/>
        </w:rPr>
        <w:t>.</w:t>
      </w:r>
    </w:p>
    <w:p w14:paraId="4C5ACBE8" w14:textId="0B44CA05" w:rsidR="009D2EB7" w:rsidRDefault="009D2EB7" w:rsidP="009D2EB7">
      <w:pPr>
        <w:spacing w:after="80"/>
        <w:rPr>
          <w:sz w:val="20"/>
        </w:rPr>
      </w:pPr>
    </w:p>
    <w:p w14:paraId="6906E5ED" w14:textId="2E00D0C2" w:rsidR="009D2EB7" w:rsidRDefault="009D2EB7" w:rsidP="009D2EB7">
      <w:pPr>
        <w:spacing w:after="80"/>
        <w:rPr>
          <w:b/>
          <w:bCs/>
          <w:sz w:val="20"/>
          <w:u w:val="single"/>
        </w:rPr>
      </w:pPr>
      <w:r w:rsidRPr="009D2EB7">
        <w:rPr>
          <w:b/>
          <w:bCs/>
          <w:sz w:val="20"/>
          <w:u w:val="single"/>
        </w:rPr>
        <w:t>RECYCLING</w:t>
      </w:r>
    </w:p>
    <w:p w14:paraId="70555EA4" w14:textId="3CB458A9" w:rsidR="009D2EB7" w:rsidRDefault="009D2EB7" w:rsidP="009D2EB7">
      <w:pPr>
        <w:spacing w:after="80"/>
        <w:rPr>
          <w:sz w:val="20"/>
        </w:rPr>
      </w:pPr>
      <w:r w:rsidRPr="009D2EB7">
        <w:rPr>
          <w:sz w:val="20"/>
        </w:rPr>
        <w:t>W</w:t>
      </w:r>
      <w:r>
        <w:rPr>
          <w:sz w:val="20"/>
        </w:rPr>
        <w:t>e have bins at the start and finish area:</w:t>
      </w:r>
    </w:p>
    <w:p w14:paraId="6DBA2169" w14:textId="43D79472" w:rsidR="009D2EB7" w:rsidRDefault="009D2EB7" w:rsidP="009D2EB7">
      <w:pPr>
        <w:spacing w:after="80"/>
        <w:rPr>
          <w:sz w:val="20"/>
        </w:rPr>
      </w:pPr>
      <w:r>
        <w:rPr>
          <w:sz w:val="20"/>
        </w:rPr>
        <w:t xml:space="preserve">Green for cardboard, plastic bottles </w:t>
      </w:r>
      <w:r w:rsidRPr="009D2EB7">
        <w:rPr>
          <w:color w:val="FF0000"/>
          <w:sz w:val="20"/>
        </w:rPr>
        <w:t xml:space="preserve">but not plastic cups </w:t>
      </w:r>
      <w:r>
        <w:rPr>
          <w:sz w:val="20"/>
        </w:rPr>
        <w:t>and anything else that you can recycle.</w:t>
      </w:r>
    </w:p>
    <w:p w14:paraId="4066BFB1" w14:textId="0F806243" w:rsidR="009D2EB7" w:rsidRDefault="009D2EB7" w:rsidP="009D2EB7">
      <w:pPr>
        <w:spacing w:after="80"/>
        <w:rPr>
          <w:sz w:val="20"/>
        </w:rPr>
      </w:pPr>
      <w:r>
        <w:rPr>
          <w:sz w:val="20"/>
        </w:rPr>
        <w:t>Black for food waste, plastic cups and anything else that will not recycle</w:t>
      </w:r>
    </w:p>
    <w:p w14:paraId="4B46641A" w14:textId="53601598" w:rsidR="009D2EB7" w:rsidRPr="009D2EB7" w:rsidRDefault="001479AE" w:rsidP="009D2EB7">
      <w:pPr>
        <w:spacing w:after="80"/>
        <w:rPr>
          <w:sz w:val="20"/>
        </w:rPr>
      </w:pPr>
      <w:r>
        <w:rPr>
          <w:sz w:val="20"/>
        </w:rPr>
        <w:t>A pink bucket for glass.</w:t>
      </w:r>
    </w:p>
    <w:p w14:paraId="71D8798E" w14:textId="092A11FD" w:rsidR="009D2EB7" w:rsidRPr="009D2EB7" w:rsidRDefault="009D2EB7" w:rsidP="009D2EB7">
      <w:pPr>
        <w:spacing w:after="80"/>
        <w:rPr>
          <w:sz w:val="20"/>
        </w:rPr>
      </w:pPr>
    </w:p>
    <w:p w14:paraId="159A938F" w14:textId="77777777" w:rsidR="009D2EB7" w:rsidRPr="00A63F2E" w:rsidRDefault="009D2EB7" w:rsidP="009D2EB7">
      <w:pPr>
        <w:spacing w:after="80"/>
        <w:rPr>
          <w:b/>
          <w:sz w:val="20"/>
          <w:u w:val="single"/>
        </w:rPr>
      </w:pPr>
      <w:r w:rsidRPr="00A63F2E">
        <w:rPr>
          <w:b/>
          <w:sz w:val="20"/>
          <w:u w:val="single"/>
        </w:rPr>
        <w:t>WEATHER AND CLOTHING</w:t>
      </w:r>
    </w:p>
    <w:p w14:paraId="661B862D" w14:textId="28294116" w:rsidR="009D2EB7" w:rsidRDefault="009D2EB7" w:rsidP="009D2EB7">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51B2ACCD" w14:textId="77777777" w:rsidR="001479AE" w:rsidRDefault="001479AE" w:rsidP="009D2EB7">
      <w:pPr>
        <w:spacing w:after="80"/>
        <w:rPr>
          <w:sz w:val="20"/>
        </w:rPr>
      </w:pPr>
    </w:p>
    <w:p w14:paraId="13346193"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408C3D3A"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5B6AC86E"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28A4DCF5"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1B4B9D91"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48F75326" w14:textId="40C62E86" w:rsidR="009D2EB7" w:rsidRDefault="009D2EB7" w:rsidP="009D2EB7">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53FBD684" w14:textId="77777777" w:rsidR="00FD61D1" w:rsidRDefault="009D2EB7"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r w:rsidR="00FD61D1">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7F61797D"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p>
    <w:p w14:paraId="597EB40F"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welcoming you on the day.</w:t>
      </w:r>
    </w:p>
    <w:p w14:paraId="6CCE82D5"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p>
    <w:p w14:paraId="497E07FC" w14:textId="77777777" w:rsidR="00FD61D1" w:rsidRPr="00C12B34" w:rsidRDefault="00FD61D1"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The Team Grim X</w:t>
      </w:r>
    </w:p>
    <w:p w14:paraId="533DBABC" w14:textId="030529E3" w:rsidR="009D2EB7" w:rsidRDefault="009D2EB7" w:rsidP="009D2EB7">
      <w:pPr>
        <w:pStyle w:val="NormalWeb"/>
        <w:spacing w:before="0" w:beforeAutospacing="0" w:after="0" w:afterAutospacing="0"/>
        <w:rPr>
          <w:rFonts w:asciiTheme="minorHAnsi" w:hAnsiTheme="minorHAnsi" w:cstheme="minorBidi"/>
          <w:sz w:val="20"/>
          <w:szCs w:val="22"/>
          <w:lang w:eastAsia="en-US"/>
        </w:rPr>
      </w:pPr>
    </w:p>
    <w:p w14:paraId="0231A7A6" w14:textId="77777777" w:rsidR="009D2EB7" w:rsidRDefault="009D2EB7" w:rsidP="009D2EB7">
      <w:pPr>
        <w:pStyle w:val="NormalWeb"/>
        <w:spacing w:before="0" w:beforeAutospacing="0" w:after="0" w:afterAutospacing="0"/>
        <w:rPr>
          <w:rFonts w:asciiTheme="minorHAnsi" w:hAnsiTheme="minorHAnsi" w:cstheme="minorBidi"/>
          <w:sz w:val="20"/>
          <w:szCs w:val="22"/>
          <w:lang w:eastAsia="en-US"/>
        </w:rPr>
      </w:pPr>
    </w:p>
    <w:p w14:paraId="4F3D4E47" w14:textId="1279279D" w:rsidR="00F666DA" w:rsidRPr="00A11BD1" w:rsidRDefault="00F666DA">
      <w:pPr>
        <w:rPr>
          <w:b/>
          <w:smallCaps/>
          <w:color w:val="00B050"/>
          <w:sz w:val="20"/>
          <w:u w:val="single"/>
        </w:rPr>
      </w:pPr>
    </w:p>
    <w:sectPr w:rsidR="00F666DA" w:rsidRPr="00A11BD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E4A79" w14:textId="77777777" w:rsidR="00510D9D" w:rsidRDefault="00510D9D" w:rsidP="00181A72">
      <w:pPr>
        <w:spacing w:after="0" w:line="240" w:lineRule="auto"/>
      </w:pPr>
      <w:r>
        <w:separator/>
      </w:r>
    </w:p>
  </w:endnote>
  <w:endnote w:type="continuationSeparator" w:id="0">
    <w:p w14:paraId="04B3A57D" w14:textId="77777777" w:rsidR="00510D9D" w:rsidRDefault="00510D9D"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CCF2" w14:textId="77777777" w:rsidR="00510D9D" w:rsidRDefault="00510D9D" w:rsidP="00181A72">
      <w:pPr>
        <w:spacing w:after="0" w:line="240" w:lineRule="auto"/>
      </w:pPr>
      <w:r>
        <w:separator/>
      </w:r>
    </w:p>
  </w:footnote>
  <w:footnote w:type="continuationSeparator" w:id="0">
    <w:p w14:paraId="5BEDC4B0" w14:textId="77777777" w:rsidR="00510D9D" w:rsidRDefault="00510D9D"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510D9D">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70FD9949" w:rsidR="00181A72" w:rsidRDefault="00510D9D"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proofErr w:type="spellStart"/>
    <w:r w:rsidR="00997BED">
      <w:rPr>
        <w:b/>
        <w:sz w:val="20"/>
        <w:u w:val="single"/>
      </w:rPr>
      <w:t>Slawit</w:t>
    </w:r>
    <w:proofErr w:type="spellEnd"/>
    <w:r w:rsidR="00997BED">
      <w:rPr>
        <w:b/>
        <w:sz w:val="20"/>
        <w:u w:val="single"/>
      </w:rPr>
      <w:t xml:space="preserve"> Slog </w:t>
    </w:r>
    <w:r w:rsidR="00981775">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510D9D">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75C9E"/>
    <w:rsid w:val="000879B7"/>
    <w:rsid w:val="000900F9"/>
    <w:rsid w:val="000C25FA"/>
    <w:rsid w:val="00134C3C"/>
    <w:rsid w:val="001479AE"/>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483567"/>
    <w:rsid w:val="004941FE"/>
    <w:rsid w:val="004B6FDF"/>
    <w:rsid w:val="004C2FD1"/>
    <w:rsid w:val="004D00AF"/>
    <w:rsid w:val="00510D9D"/>
    <w:rsid w:val="00510EFE"/>
    <w:rsid w:val="00527987"/>
    <w:rsid w:val="00582CB2"/>
    <w:rsid w:val="005E5ACD"/>
    <w:rsid w:val="005E5C75"/>
    <w:rsid w:val="006135A2"/>
    <w:rsid w:val="006167D1"/>
    <w:rsid w:val="00664A47"/>
    <w:rsid w:val="00673844"/>
    <w:rsid w:val="00682912"/>
    <w:rsid w:val="006F54AE"/>
    <w:rsid w:val="00701110"/>
    <w:rsid w:val="0070191F"/>
    <w:rsid w:val="0074144C"/>
    <w:rsid w:val="00777B20"/>
    <w:rsid w:val="0078152A"/>
    <w:rsid w:val="007D3C3D"/>
    <w:rsid w:val="007D3D5A"/>
    <w:rsid w:val="007E24AD"/>
    <w:rsid w:val="0081517C"/>
    <w:rsid w:val="00847792"/>
    <w:rsid w:val="008534B2"/>
    <w:rsid w:val="00866275"/>
    <w:rsid w:val="008F7B00"/>
    <w:rsid w:val="00935FF9"/>
    <w:rsid w:val="00953256"/>
    <w:rsid w:val="00964379"/>
    <w:rsid w:val="00973C9A"/>
    <w:rsid w:val="00981775"/>
    <w:rsid w:val="00997BED"/>
    <w:rsid w:val="009B7B9E"/>
    <w:rsid w:val="009D2EB7"/>
    <w:rsid w:val="009F20C9"/>
    <w:rsid w:val="00A022BD"/>
    <w:rsid w:val="00A11BD1"/>
    <w:rsid w:val="00A63F2E"/>
    <w:rsid w:val="00B07B5C"/>
    <w:rsid w:val="00B461EB"/>
    <w:rsid w:val="00B83FE4"/>
    <w:rsid w:val="00B867EE"/>
    <w:rsid w:val="00B93772"/>
    <w:rsid w:val="00BA73B3"/>
    <w:rsid w:val="00BB166E"/>
    <w:rsid w:val="00BC218E"/>
    <w:rsid w:val="00BF5440"/>
    <w:rsid w:val="00C053A8"/>
    <w:rsid w:val="00C35E7B"/>
    <w:rsid w:val="00C551B6"/>
    <w:rsid w:val="00CE7782"/>
    <w:rsid w:val="00D00516"/>
    <w:rsid w:val="00D05F74"/>
    <w:rsid w:val="00D07D3F"/>
    <w:rsid w:val="00D4004C"/>
    <w:rsid w:val="00D53EA9"/>
    <w:rsid w:val="00DB363E"/>
    <w:rsid w:val="00E00BCC"/>
    <w:rsid w:val="00E1555A"/>
    <w:rsid w:val="00E30B96"/>
    <w:rsid w:val="00EC2FEC"/>
    <w:rsid w:val="00ED0977"/>
    <w:rsid w:val="00EE3391"/>
    <w:rsid w:val="00F142B0"/>
    <w:rsid w:val="00F666DA"/>
    <w:rsid w:val="00F81D68"/>
    <w:rsid w:val="00FD61D1"/>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D2EB7"/>
    <w:rPr>
      <w:color w:val="0563C1" w:themeColor="hyperlink"/>
      <w:u w:val="single"/>
    </w:rPr>
  </w:style>
  <w:style w:type="character" w:styleId="UnresolvedMention">
    <w:name w:val="Unresolved Mention"/>
    <w:basedOn w:val="DefaultParagraphFont"/>
    <w:uiPriority w:val="99"/>
    <w:semiHidden/>
    <w:unhideWhenUsed/>
    <w:rsid w:val="009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haw13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3A4A-8AAD-4FD5-8A92-E2075CA7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3</cp:revision>
  <cp:lastPrinted>2019-03-12T17:29:00Z</cp:lastPrinted>
  <dcterms:created xsi:type="dcterms:W3CDTF">2020-02-18T15:19:00Z</dcterms:created>
  <dcterms:modified xsi:type="dcterms:W3CDTF">2020-02-21T19:15:00Z</dcterms:modified>
</cp:coreProperties>
</file>